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43" w:rsidRDefault="00B834AD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9pt;margin-top:-32.1pt;width:113.9pt;height:86pt;z-index:251665408;mso-width-relative:margin;mso-height-relative:margin">
            <v:textbox style="mso-next-textbox:#_x0000_s1031">
              <w:txbxContent>
                <w:p w:rsidR="007A63BD" w:rsidRDefault="007A63BD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7A63BD" w:rsidRPr="00F65EB7" w:rsidRDefault="007A63BD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7A63BD" w:rsidRPr="0097793F" w:rsidRDefault="007A63BD" w:rsidP="00CA2043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7A63BD" w:rsidRDefault="007A63BD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7A63BD" w:rsidRPr="00F65EB7" w:rsidRDefault="007A63BD" w:rsidP="00CA204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3" type="#_x0000_t202" style="position:absolute;left:0;text-align:left;margin-left:414.3pt;margin-top:-14.3pt;width:57.5pt;height:50.5pt;z-index:251667456;mso-width-relative:margin;mso-height-relative:margin">
            <v:textbox style="mso-next-textbox:#_x0000_s1033">
              <w:txbxContent>
                <w:p w:rsidR="007A63BD" w:rsidRPr="00F65EB7" w:rsidRDefault="007A63BD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7A63BD" w:rsidRPr="00405DCC" w:rsidRDefault="007A63BD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7A63BD" w:rsidRPr="00F65EB7" w:rsidRDefault="007A63BD" w:rsidP="00CA2043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032" type="#_x0000_t202" style="position:absolute;left:0;text-align:left;margin-left:357.9pt;margin-top:-14.3pt;width:113.9pt;height:50.5pt;z-index:251666432;mso-width-relative:margin;mso-height-relative:margin">
            <v:textbox style="mso-next-textbox:#_x0000_s1032">
              <w:txbxContent>
                <w:p w:rsidR="007A63BD" w:rsidRDefault="007A63BD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7A63BD" w:rsidRDefault="007A63BD" w:rsidP="00CA204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......169...................</w:t>
                  </w:r>
                </w:p>
                <w:p w:rsidR="007A63BD" w:rsidRDefault="007A63BD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7A63BD" w:rsidRPr="00405DCC" w:rsidRDefault="007A63BD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B834AD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9.25pt;margin-top:5.05pt;width:11.25pt;height:10.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8pt;margin-top:5.05pt;width:11.25pt;height:10.5pt;z-index:251661312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B834AD" w:rsidP="00CA20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18pt;margin-top:4.5pt;width:11.25pt;height:10.5pt;z-index:251660288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B834AD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8pt;margin-top:5.4pt;width:11.25pt;height:10.5pt;z-index:251662336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B834AD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pt;margin-top:6.3pt;width:11.25pt;height:10.5pt;flip:y;z-index:2516684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18pt;margin-top:6.3pt;width:11.25pt;height:10.5pt;z-index:251664384"/>
        </w:pic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จอมศรี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กลาง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289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จอมศรี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เชียงคาน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เลย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42110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042-070502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155EF">
        <w:rPr>
          <w:rFonts w:ascii="TH SarabunIT๙" w:hAnsi="TH SarabunIT๙" w:cs="TH SarabunIT๙"/>
          <w:sz w:val="32"/>
          <w:szCs w:val="32"/>
          <w:u w:val="dotted"/>
        </w:rPr>
        <w:t>042-070502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B36E81" w:rsidRDefault="00CA2043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26AB3">
        <w:rPr>
          <w:rFonts w:ascii="TH SarabunIT๙" w:hAnsi="TH SarabunIT๙" w:cs="TH SarabunIT๙"/>
          <w:sz w:val="32"/>
          <w:szCs w:val="32"/>
          <w:u w:val="dotted"/>
        </w:rPr>
        <w:t>www.jomsi.go.th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4,2</w:t>
      </w:r>
      <w:r w:rsidR="007116E8">
        <w:rPr>
          <w:rFonts w:ascii="TH SarabunIT๙" w:hAnsi="TH SarabunIT๙" w:cs="TH SarabunIT๙" w:hint="cs"/>
          <w:sz w:val="32"/>
          <w:szCs w:val="32"/>
          <w:u w:val="dotted"/>
          <w:cs/>
        </w:rPr>
        <w:t>62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1,2</w:t>
      </w:r>
      <w:r w:rsidR="009742EF">
        <w:rPr>
          <w:rFonts w:ascii="TH SarabunIT๙" w:hAnsi="TH SarabunIT๙" w:cs="TH SarabunIT๙" w:hint="cs"/>
          <w:sz w:val="32"/>
          <w:szCs w:val="32"/>
          <w:u w:val="dotted"/>
          <w:cs/>
        </w:rPr>
        <w:t>29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D0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42.25</w:t>
      </w:r>
      <w:r w:rsidR="00FD0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8</w:t>
      </w:r>
      <w:r w:rsidR="00FD0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</w:t>
      </w:r>
      <w:r w:rsidR="008546A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4,415,965.65  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13,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>483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>762.00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</w:t>
      </w:r>
      <w:r w:rsidR="008546A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>873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D901E1">
        <w:rPr>
          <w:rFonts w:ascii="TH SarabunIT๙" w:hAnsi="TH SarabunIT๙" w:cs="TH SarabunIT๙" w:hint="cs"/>
          <w:sz w:val="32"/>
          <w:szCs w:val="32"/>
          <w:u w:val="dotted"/>
          <w:cs/>
        </w:rPr>
        <w:t>965.56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169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26A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8546A3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นางสาวอัจฉรียา  ธรรมรังษี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726AB3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นักวิเคราะห์นโยบายและแผนชำนาญการ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อบต.จอมศรี  อ.เชียงคาน  จ.เลย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6AB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042-070502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C155EF" w:rsidRPr="00C155EF">
        <w:rPr>
          <w:rFonts w:ascii="TH SarabunIT๙" w:hAnsi="TH SarabunIT๙" w:cs="TH SarabunIT๙" w:hint="cs"/>
          <w:sz w:val="32"/>
          <w:szCs w:val="32"/>
          <w:u w:val="dotted"/>
          <w:cs/>
        </w:rPr>
        <w:t>042-070502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8546A3">
        <w:rPr>
          <w:rFonts w:ascii="TH SarabunIT๙" w:hAnsi="TH SarabunIT๙" w:cs="TH SarabunIT๙" w:hint="cs"/>
          <w:sz w:val="32"/>
          <w:szCs w:val="32"/>
          <w:u w:val="dotted"/>
          <w:cs/>
        </w:rPr>
        <w:t>92</w:t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8546A3">
        <w:rPr>
          <w:rFonts w:ascii="TH SarabunIT๙" w:hAnsi="TH SarabunIT๙" w:cs="TH SarabunIT๙" w:hint="cs"/>
          <w:sz w:val="32"/>
          <w:szCs w:val="32"/>
          <w:u w:val="dotted"/>
          <w:cs/>
        </w:rPr>
        <w:t>9702790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155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155EF">
        <w:rPr>
          <w:rFonts w:ascii="TH SarabunIT๙" w:hAnsi="TH SarabunIT๙" w:cs="TH SarabunIT๙"/>
          <w:sz w:val="32"/>
          <w:szCs w:val="32"/>
          <w:u w:val="dotted"/>
        </w:rPr>
        <w:t>To</w:t>
      </w:r>
      <w:r w:rsidR="008546A3">
        <w:rPr>
          <w:rFonts w:ascii="TH SarabunIT๙" w:hAnsi="TH SarabunIT๙" w:cs="TH SarabunIT๙"/>
          <w:sz w:val="32"/>
          <w:szCs w:val="32"/>
          <w:u w:val="dotted"/>
        </w:rPr>
        <w:t>mm</w:t>
      </w:r>
      <w:r w:rsidR="00C155EF">
        <w:rPr>
          <w:rFonts w:ascii="TH SarabunIT๙" w:hAnsi="TH SarabunIT๙" w:cs="TH SarabunIT๙"/>
          <w:sz w:val="32"/>
          <w:szCs w:val="32"/>
          <w:u w:val="dotted"/>
        </w:rPr>
        <w:t>_</w:t>
      </w:r>
      <w:r w:rsidR="008546A3">
        <w:rPr>
          <w:rFonts w:ascii="TH SarabunIT๙" w:hAnsi="TH SarabunIT๙" w:cs="TH SarabunIT๙"/>
          <w:sz w:val="32"/>
          <w:szCs w:val="32"/>
          <w:u w:val="dotted"/>
        </w:rPr>
        <w:t>2517</w:t>
      </w:r>
      <w:r w:rsidR="00C155EF">
        <w:rPr>
          <w:rFonts w:ascii="TH SarabunIT๙" w:hAnsi="TH SarabunIT๙" w:cs="TH SarabunIT๙"/>
          <w:sz w:val="32"/>
          <w:szCs w:val="32"/>
          <w:u w:val="dotted"/>
        </w:rPr>
        <w:t>@hotmail.com</w:t>
      </w:r>
      <w:r w:rsidR="00FD010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Default="00CA2043" w:rsidP="00CA204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9A134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u w:val="dotted"/>
                <w:cs/>
              </w:rPr>
              <w:t>-โครงการอบรมคุณธรรมจริยธรรม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45BE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การแสดงความรับผิดชอบของเจ้าหน้าที่ เมื่อ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11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9A134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โครงการอบรมคุณธรรมจริยธรรม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E4836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9A134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โครงการอบรมคุณธรรมจริยธรรม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4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9A134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โครงการอบรมคุณธรรมจริยธรรม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เสริมสร้างค่านิยมต่อต้านการทุจริต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9A134C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โครงการอบรมคุณธรรมจริยธรรม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F856CF" w:rsidRDefault="00F856CF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9A134C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="001762D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โครงการค่ายเยาวชน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E5CBA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851"/>
        <w:gridCol w:w="851"/>
      </w:tblGrid>
      <w:tr w:rsidR="00CA2043" w:rsidTr="001A62FB">
        <w:trPr>
          <w:tblHeader/>
        </w:trPr>
        <w:tc>
          <w:tcPr>
            <w:tcW w:w="6237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3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1A62FB">
        <w:trPr>
          <w:tblHeader/>
        </w:trPr>
        <w:tc>
          <w:tcPr>
            <w:tcW w:w="6237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1A62FB">
        <w:tc>
          <w:tcPr>
            <w:tcW w:w="6237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9A134C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="00157A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โครงการค่ายเยาวชน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1A62FB">
        <w:tc>
          <w:tcPr>
            <w:tcW w:w="6237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F856C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3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56C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559"/>
      </w:tblGrid>
      <w:tr w:rsidR="001A62FB" w:rsidRPr="00712649" w:rsidTr="007A63BD">
        <w:tc>
          <w:tcPr>
            <w:tcW w:w="6238" w:type="dxa"/>
            <w:vMerge w:val="restart"/>
          </w:tcPr>
          <w:p w:rsidR="001A62FB" w:rsidRPr="00E23E6A" w:rsidRDefault="001A62FB" w:rsidP="007A63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1A62FB" w:rsidRPr="00712649" w:rsidRDefault="001A62FB" w:rsidP="007A6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1A62FB" w:rsidRPr="00712649" w:rsidTr="007A63BD">
        <w:tc>
          <w:tcPr>
            <w:tcW w:w="6238" w:type="dxa"/>
            <w:vMerge/>
          </w:tcPr>
          <w:p w:rsidR="001A62FB" w:rsidRPr="00E23E6A" w:rsidRDefault="001A62FB" w:rsidP="007A6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62FB" w:rsidRPr="00712649" w:rsidRDefault="001A62FB" w:rsidP="007A6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A62FB" w:rsidRPr="00712649" w:rsidRDefault="001A62FB" w:rsidP="007A63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</w:tcPr>
          <w:p w:rsidR="001A62FB" w:rsidRPr="00712649" w:rsidRDefault="001A62FB" w:rsidP="007A63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A62FB" w:rsidRPr="00712649" w:rsidRDefault="001A62FB" w:rsidP="007A63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1A62FB" w:rsidRPr="00712649" w:rsidTr="007A63BD">
        <w:tc>
          <w:tcPr>
            <w:tcW w:w="6238" w:type="dxa"/>
          </w:tcPr>
          <w:p w:rsidR="001A62FB" w:rsidRPr="00E23E6A" w:rsidRDefault="001A62FB" w:rsidP="007A6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1A62FB" w:rsidRPr="00E23E6A" w:rsidRDefault="001A62FB" w:rsidP="007A6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A62FB" w:rsidRPr="00E23E6A" w:rsidRDefault="009A134C" w:rsidP="007A63B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โครงการค่ายเยาวชน</w:t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A62FB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1A62FB" w:rsidRPr="00E23E6A" w:rsidRDefault="001A62FB" w:rsidP="007A6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1A62FB" w:rsidRPr="00E23E6A" w:rsidRDefault="001A62FB" w:rsidP="007A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</w:tcPr>
          <w:p w:rsidR="001A62FB" w:rsidRPr="00712649" w:rsidRDefault="001A62FB" w:rsidP="007A6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62FB" w:rsidRPr="00712649" w:rsidRDefault="001A62FB" w:rsidP="007A6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62FB" w:rsidRPr="00712649" w:rsidTr="007A63BD">
        <w:tc>
          <w:tcPr>
            <w:tcW w:w="6238" w:type="dxa"/>
          </w:tcPr>
          <w:p w:rsidR="001A62FB" w:rsidRPr="00712649" w:rsidRDefault="001A62FB" w:rsidP="007A63B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1A62FB" w:rsidRPr="00712649" w:rsidRDefault="001A62FB" w:rsidP="007A63B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B328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2FB" w:rsidRDefault="001A62FB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Pr="00712649" w:rsidRDefault="007A63B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กิจกรรมประกาศเจตจำนงต่อต้านการทุจริตของผู้บริหาร อปท.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C4187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7A63B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มาตรการสร้างความโปร่งใสในการบริหารงานบุคคล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4187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814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814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5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4187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4187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7A63B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</w:t>
            </w:r>
            <w:r w:rsidR="0013379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กรรมลดขั้นตอนและระยะเวลาการปฏิบั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ติราชการ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4187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7A63B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มาตรการออกคำสั่ง มอบหมายของนายก อปท.ให้ปลัด อบต.และ หน.ส่วนระดับกอง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C418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C4187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7A63B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-โครงการเชิดชูเกียรติผู้มีจิตอาสา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7A63B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กิจกรรมเชิดชูเกียรติผู้มีจิตอาสา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33798" w:rsidRDefault="00133798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0557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มาตรการจัดทำข้อตกลงการปฏิบัติราชการ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0557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="002B147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กิจกรรมจัดทำข้อตกลงปฏิ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บัติราชการของ อปท.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0557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มาตรการสร้างความโปร่งใสในการบริหารงานบุคคล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0557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กิจกรรมการออกระเบียบจัดตั้ง</w:t>
            </w:r>
            <w:r w:rsidR="00FD1CA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ข้อมูลข่าวสาร</w:t>
            </w:r>
            <w:r w:rsidR="00C62F3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C62F5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4972F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="004972F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lastRenderedPageBreak/>
              <w:t>กิจกรรมจัดทำวารสารประชาสัมพันธ์การดำเนินงานของ อบต.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4972F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กิจกรรมจัดทำวารสารประชาสัมพันธ์การดำเนินของ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4972F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กิจกรรมการดำเนินงานรับเรื่องราวร้องทุกข์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4972F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มาตรการช่องทางให้ประชาช</w:t>
            </w:r>
            <w:r w:rsidR="0030673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สามารถร้องทุกข์/ร้องเรียน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A4415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กิจกรรมการดำ</w:t>
            </w:r>
            <w:r w:rsidR="00373C6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นินงาน</w:t>
            </w:r>
            <w:r w:rsidR="00373C6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รับเรื่องราวร้องทุกข์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8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กิจกรรมแต่งตั้งคณะกรรมการจัดทำแผนพัฒนา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..............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965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6504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กิจกรรมแต่งตั้งคณะกรรมการจัดทำแผนพัฒนา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373C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2B14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965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6504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กิจกรรมประชุมประชาคมหมู่บ้าน/ตำบล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Pr="00712649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30673B" w:rsidRDefault="0030673B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4350BA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กิจกรรมจัดทำแผนการตรวจสอบภายในประจำปี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9650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650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กิจกรรมติดตามประเมินผลควบคุมภายใน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30673B" w:rsidRDefault="0030673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30673B" w:rsidRDefault="0030673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30673B" w:rsidRDefault="0030673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30673B" w:rsidRPr="00712649" w:rsidRDefault="0030673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9650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B328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B328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CA2043" w:rsidRDefault="005D7129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5D7129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="002B147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กิจกรรมการมีส่วนร่วมในการปฏิ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บัติงานของ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4E7341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</w:t>
            </w:r>
            <w:r w:rsidR="00076F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 w:rsidR="002B147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กิจกรรมการมีส่วนร่วมในการปฏิ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บัติงานของ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CA2043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076F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76F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โครงการอบรมให้ความรู้เพื่อเพิ่มศักยภาพของสมาชิกสภา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76F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โครงการอบรมให้ความรู้เกี่ยวกับการระบบราชการของสมาชิกสภา อบต.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076F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73C6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มาตรการเฝ้าระวังการคอรัปชั่นในภาคประชาชน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076F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373C6F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กิจกรรมการติดป้ายประชาสัมพันธ์กรณีพบเห็นการทุจริต</w:t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76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76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Pr="005F6BA2" w:rsidRDefault="00CA2043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>
        <w:rPr>
          <w:rFonts w:ascii="TH SarabunIT๙" w:hAnsi="TH SarabunIT๙" w:cs="TH SarabunIT๙"/>
          <w:sz w:val="32"/>
          <w:szCs w:val="32"/>
        </w:rPr>
        <w:t>Self Assessment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762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93B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นายพีรพจน์  หมื่นหาวงศ์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43" w:rsidRPr="0046119D" w:rsidRDefault="00493BBF" w:rsidP="00CA204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นายกองค์การบริหารส่วนตำบลจอมศรี</w:t>
      </w:r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</w:t>
      </w:r>
      <w:r w:rsidR="00493B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A76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93B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A7652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1762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76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493B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62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กันยายน   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493BBF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1762D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Default="009A1A25" w:rsidP="00CA2043"/>
    <w:p w:rsidR="009A1A25" w:rsidRPr="009A1A25" w:rsidRDefault="009A1A25" w:rsidP="00CA2043">
      <w:pPr>
        <w:rPr>
          <w:sz w:val="96"/>
          <w:szCs w:val="96"/>
        </w:rPr>
      </w:pPr>
    </w:p>
    <w:p w:rsidR="009A1A25" w:rsidRDefault="009A1A25" w:rsidP="009A1A25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A1A25" w:rsidRDefault="009A1A25" w:rsidP="009A1A25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A1A25" w:rsidRPr="009A1A25" w:rsidRDefault="009A1A25" w:rsidP="009A1A25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A1A25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sectPr w:rsidR="009A1A25" w:rsidRPr="009A1A25" w:rsidSect="000E4C53"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AD" w:rsidRDefault="00B834AD" w:rsidP="000E4C53">
      <w:r>
        <w:separator/>
      </w:r>
    </w:p>
  </w:endnote>
  <w:endnote w:type="continuationSeparator" w:id="0">
    <w:p w:rsidR="00B834AD" w:rsidRDefault="00B834AD" w:rsidP="000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AD" w:rsidRDefault="00B834AD" w:rsidP="000E4C53">
      <w:r>
        <w:separator/>
      </w:r>
    </w:p>
  </w:footnote>
  <w:footnote w:type="continuationSeparator" w:id="0">
    <w:p w:rsidR="00B834AD" w:rsidRDefault="00B834AD" w:rsidP="000E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2043"/>
    <w:rsid w:val="00013C1E"/>
    <w:rsid w:val="000557D2"/>
    <w:rsid w:val="00063027"/>
    <w:rsid w:val="00076F2B"/>
    <w:rsid w:val="000B2404"/>
    <w:rsid w:val="000B45B5"/>
    <w:rsid w:val="000B7025"/>
    <w:rsid w:val="000C68D1"/>
    <w:rsid w:val="000E11EF"/>
    <w:rsid w:val="000E4C53"/>
    <w:rsid w:val="00126F6A"/>
    <w:rsid w:val="00133798"/>
    <w:rsid w:val="00157A5B"/>
    <w:rsid w:val="001762D5"/>
    <w:rsid w:val="00180D3E"/>
    <w:rsid w:val="00183902"/>
    <w:rsid w:val="00184D52"/>
    <w:rsid w:val="001A5376"/>
    <w:rsid w:val="001A62FB"/>
    <w:rsid w:val="001C1050"/>
    <w:rsid w:val="001F5860"/>
    <w:rsid w:val="0020794C"/>
    <w:rsid w:val="002312E4"/>
    <w:rsid w:val="0025411E"/>
    <w:rsid w:val="00273494"/>
    <w:rsid w:val="002B1478"/>
    <w:rsid w:val="002E73DB"/>
    <w:rsid w:val="0030673B"/>
    <w:rsid w:val="003404BB"/>
    <w:rsid w:val="0034482F"/>
    <w:rsid w:val="00363E5B"/>
    <w:rsid w:val="00373C6F"/>
    <w:rsid w:val="00396269"/>
    <w:rsid w:val="003A7652"/>
    <w:rsid w:val="003C1426"/>
    <w:rsid w:val="003D14A8"/>
    <w:rsid w:val="004350BA"/>
    <w:rsid w:val="00445BEC"/>
    <w:rsid w:val="004814AE"/>
    <w:rsid w:val="00493BBF"/>
    <w:rsid w:val="004972F3"/>
    <w:rsid w:val="004C3F4C"/>
    <w:rsid w:val="004F38D2"/>
    <w:rsid w:val="00506BB8"/>
    <w:rsid w:val="0056032B"/>
    <w:rsid w:val="0059637D"/>
    <w:rsid w:val="005D7129"/>
    <w:rsid w:val="00600661"/>
    <w:rsid w:val="00652C83"/>
    <w:rsid w:val="00670032"/>
    <w:rsid w:val="00691F45"/>
    <w:rsid w:val="006B5FEC"/>
    <w:rsid w:val="006E0B87"/>
    <w:rsid w:val="00701303"/>
    <w:rsid w:val="007116E8"/>
    <w:rsid w:val="00726AB3"/>
    <w:rsid w:val="00764371"/>
    <w:rsid w:val="007A63BD"/>
    <w:rsid w:val="007D3B61"/>
    <w:rsid w:val="00801138"/>
    <w:rsid w:val="008546A3"/>
    <w:rsid w:val="008C176E"/>
    <w:rsid w:val="0090010E"/>
    <w:rsid w:val="009306EF"/>
    <w:rsid w:val="00965048"/>
    <w:rsid w:val="009742EF"/>
    <w:rsid w:val="009933BE"/>
    <w:rsid w:val="009A134C"/>
    <w:rsid w:val="009A1A25"/>
    <w:rsid w:val="009A5292"/>
    <w:rsid w:val="009C5F29"/>
    <w:rsid w:val="00A40487"/>
    <w:rsid w:val="00A44152"/>
    <w:rsid w:val="00AB3288"/>
    <w:rsid w:val="00AD1847"/>
    <w:rsid w:val="00AE4F02"/>
    <w:rsid w:val="00B55F70"/>
    <w:rsid w:val="00B834AD"/>
    <w:rsid w:val="00C155EF"/>
    <w:rsid w:val="00C4187A"/>
    <w:rsid w:val="00C62F39"/>
    <w:rsid w:val="00C977BC"/>
    <w:rsid w:val="00CA2043"/>
    <w:rsid w:val="00CC0DB2"/>
    <w:rsid w:val="00CC62F5"/>
    <w:rsid w:val="00CF41DA"/>
    <w:rsid w:val="00CF751B"/>
    <w:rsid w:val="00D74487"/>
    <w:rsid w:val="00D901E1"/>
    <w:rsid w:val="00E55CEB"/>
    <w:rsid w:val="00E90FD0"/>
    <w:rsid w:val="00EA03D4"/>
    <w:rsid w:val="00ED712D"/>
    <w:rsid w:val="00F37169"/>
    <w:rsid w:val="00F856CF"/>
    <w:rsid w:val="00FD010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docId w15:val="{30504CDC-ADE3-40A0-9383-8BF466F7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5C4D-D922-46B3-915D-AD224D5B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4718</Words>
  <Characters>26893</Characters>
  <Application>Microsoft Office Word</Application>
  <DocSecurity>0</DocSecurity>
  <Lines>224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User</cp:lastModifiedBy>
  <cp:revision>132</cp:revision>
  <cp:lastPrinted>2018-09-11T09:31:00Z</cp:lastPrinted>
  <dcterms:created xsi:type="dcterms:W3CDTF">2017-03-06T02:14:00Z</dcterms:created>
  <dcterms:modified xsi:type="dcterms:W3CDTF">2018-09-18T06:46:00Z</dcterms:modified>
</cp:coreProperties>
</file>